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A195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79C6154A" w:rsidR="009B6F95" w:rsidRPr="00C803F3" w:rsidRDefault="00F57C96" w:rsidP="009B6F95">
          <w:pPr>
            <w:pStyle w:val="Title1"/>
          </w:pPr>
          <w:r>
            <w:t>Housing Revenue Account caps</w:t>
          </w:r>
        </w:p>
      </w:sdtContent>
    </w:sdt>
    <w:bookmarkEnd w:id="0" w:displacedByCustomXml="prev"/>
    <w:p w14:paraId="5837A19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270B03E6" w:rsidR="00795C95" w:rsidRDefault="00AF3D08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discussion.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793F667E" w14:textId="77777777" w:rsidR="00540AC0" w:rsidRDefault="00540AC0" w:rsidP="00B84F31">
      <w:pPr>
        <w:pStyle w:val="Title3"/>
        <w:ind w:left="0" w:firstLine="0"/>
      </w:pPr>
      <w:r>
        <w:t xml:space="preserve">On 3 October the Prime Minister Theresa May announced that the </w:t>
      </w:r>
      <w:r w:rsidRPr="00540AC0">
        <w:t xml:space="preserve">Housing Revenue Account (HRA) </w:t>
      </w:r>
      <w:r>
        <w:t xml:space="preserve">borrowing cap will be lifted. </w:t>
      </w:r>
    </w:p>
    <w:p w14:paraId="70519EAF" w14:textId="4BCE6462" w:rsidR="00540AC0" w:rsidRDefault="00540AC0" w:rsidP="00B84F31">
      <w:pPr>
        <w:pStyle w:val="Title3"/>
        <w:ind w:left="0" w:firstLine="0"/>
      </w:pPr>
      <w:r>
        <w:t xml:space="preserve">This is a </w:t>
      </w:r>
      <w:r w:rsidR="00B361F7">
        <w:t>significant victory for the LGA.</w:t>
      </w:r>
      <w:r>
        <w:t xml:space="preserve"> </w:t>
      </w:r>
      <w:r w:rsidR="00B361F7">
        <w:t>T</w:t>
      </w:r>
      <w:r w:rsidRPr="00540AC0">
        <w:t xml:space="preserve">he removal of the borrowing cap has been an LGA </w:t>
      </w:r>
      <w:r>
        <w:t>priority</w:t>
      </w:r>
      <w:r w:rsidRPr="00540AC0">
        <w:t xml:space="preserve"> and a focus of sustained lobbying since it was introduced as part of the self-financing agreements in 2012</w:t>
      </w:r>
      <w:r>
        <w:t xml:space="preserve">. The majority of councils are close to their cap and </w:t>
      </w:r>
      <w:r w:rsidR="00B361F7">
        <w:t>the decision to lift it</w:t>
      </w:r>
      <w:r>
        <w:t xml:space="preserve"> will allow them to</w:t>
      </w:r>
      <w:r w:rsidR="00226B64">
        <w:t xml:space="preserve"> build more of</w:t>
      </w:r>
      <w:r>
        <w:t xml:space="preserve"> the quality affordable homes </w:t>
      </w:r>
      <w:r w:rsidR="00226B64">
        <w:t xml:space="preserve">that local </w:t>
      </w:r>
      <w:r>
        <w:t>communities need.</w:t>
      </w:r>
    </w:p>
    <w:p w14:paraId="5837A19C" w14:textId="2E6EBA8B" w:rsidR="009B6F95" w:rsidRDefault="00634425" w:rsidP="00B84F31">
      <w:pPr>
        <w:pStyle w:val="Title3"/>
        <w:ind w:left="0" w:firstLine="0"/>
      </w:pPr>
      <w:r>
        <w:t>Ministry of Housing, Communities and Local Government officials have</w:t>
      </w:r>
      <w:r w:rsidR="00540AC0">
        <w:t xml:space="preserve"> confirmed that </w:t>
      </w:r>
      <w:r>
        <w:t xml:space="preserve">the Ministry </w:t>
      </w:r>
      <w:r w:rsidR="00540AC0">
        <w:t>will look to lift the caps as soon as possible</w:t>
      </w:r>
      <w:r w:rsidR="00B361F7">
        <w:t>,</w:t>
      </w:r>
      <w:r w:rsidR="00540AC0">
        <w:t xml:space="preserve"> so that councils can borrow prudentially to build more homes. The legislation requires </w:t>
      </w:r>
      <w:r w:rsidR="00B361F7">
        <w:t>it</w:t>
      </w:r>
      <w:r w:rsidR="00540AC0">
        <w:t xml:space="preserve"> to consult with councils before it can revoke existing determinations specifying the current borrowing caps. </w:t>
      </w:r>
    </w:p>
    <w:p w14:paraId="11E89D11" w14:textId="27A4F2AD" w:rsidR="00E95976" w:rsidRDefault="00E95976" w:rsidP="00B84F31">
      <w:pPr>
        <w:pStyle w:val="Title3"/>
        <w:ind w:left="0" w:firstLine="0"/>
      </w:pPr>
      <w:r>
        <w:t>It is important that the Treasury listen to councils and partners and move quickly to fully implement the scrapping of the cap.</w:t>
      </w:r>
    </w:p>
    <w:p w14:paraId="5837A19E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6A8919BF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619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C" w14:textId="77777777" w:rsidR="00540AC0" w:rsidRDefault="00540AC0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3DACAF96" w:rsidR="00540AC0" w:rsidRPr="00A627DD" w:rsidRDefault="00AF3D08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837A1DE" w14:textId="32FEFBC8" w:rsidR="00540AC0" w:rsidRDefault="00AF3D08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The LGA Executive</w:t>
                            </w:r>
                            <w:r w:rsidR="00540AC0">
                              <w:t xml:space="preserve"> to note</w:t>
                            </w:r>
                            <w:r w:rsidR="009B7341">
                              <w:t xml:space="preserve"> the</w:t>
                            </w:r>
                            <w:r w:rsidR="00540AC0">
                              <w:t xml:space="preserve"> report and determine next steps.</w:t>
                            </w:r>
                          </w:p>
                          <w:p w14:paraId="5837A1DF" w14:textId="24D8D773" w:rsidR="00540AC0" w:rsidRPr="00A627DD" w:rsidRDefault="00E95976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F3D08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837A1E0" w14:textId="2B0EAEFE" w:rsidR="00540AC0" w:rsidRPr="00B84F31" w:rsidRDefault="00540AC0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Officers to progress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2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" fillcolor="white [3201]" strokeweight=".5pt">
                <v:textbox>
                  <w:txbxContent>
                    <w:p w14:paraId="5837A1DC" w14:textId="77777777" w:rsidR="00540AC0" w:rsidRDefault="00540AC0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37A1DD" w14:textId="3DACAF96" w:rsidR="00540AC0" w:rsidRPr="00A627DD" w:rsidRDefault="00AF3D08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837A1DE" w14:textId="32FEFBC8" w:rsidR="00540AC0" w:rsidRDefault="00AF3D08" w:rsidP="00B84F31">
                      <w:pPr>
                        <w:pStyle w:val="Title3"/>
                        <w:ind w:left="0" w:firstLine="0"/>
                      </w:pPr>
                      <w:r>
                        <w:t>The LGA Executive</w:t>
                      </w:r>
                      <w:r w:rsidR="00540AC0">
                        <w:t xml:space="preserve"> to note</w:t>
                      </w:r>
                      <w:r w:rsidR="009B7341">
                        <w:t xml:space="preserve"> the</w:t>
                      </w:r>
                      <w:bookmarkStart w:id="2" w:name="_GoBack"/>
                      <w:bookmarkEnd w:id="2"/>
                      <w:r w:rsidR="00540AC0">
                        <w:t xml:space="preserve"> report and determine next steps.</w:t>
                      </w:r>
                    </w:p>
                    <w:p w14:paraId="5837A1DF" w14:textId="24D8D773" w:rsidR="00540AC0" w:rsidRPr="00A627DD" w:rsidRDefault="009B7341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F3D08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837A1E0" w14:textId="2B0EAEFE" w:rsidR="00540AC0" w:rsidRPr="00B84F31" w:rsidRDefault="00540AC0" w:rsidP="00B84F31">
                      <w:pPr>
                        <w:pStyle w:val="Title3"/>
                        <w:ind w:left="0" w:firstLine="0"/>
                      </w:pPr>
                      <w:r>
                        <w:t>Officers to progress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B84F31">
      <w:pPr>
        <w:pStyle w:val="Title3"/>
      </w:pPr>
    </w:p>
    <w:p w14:paraId="5837A1A0" w14:textId="77777777" w:rsidR="009B6F95" w:rsidRDefault="009B6F95" w:rsidP="00B84F31">
      <w:pPr>
        <w:pStyle w:val="Title3"/>
      </w:pPr>
    </w:p>
    <w:p w14:paraId="5837A1A1" w14:textId="77777777" w:rsidR="009B6F95" w:rsidRDefault="009B6F95" w:rsidP="00B84F31">
      <w:pPr>
        <w:pStyle w:val="Title3"/>
      </w:pPr>
    </w:p>
    <w:p w14:paraId="5837A1A2" w14:textId="77777777" w:rsidR="009B6F95" w:rsidRDefault="009B6F95" w:rsidP="00B84F31">
      <w:pPr>
        <w:pStyle w:val="Title3"/>
      </w:pPr>
    </w:p>
    <w:p w14:paraId="5837A1A3" w14:textId="77777777" w:rsidR="009B6F95" w:rsidRDefault="009B6F95" w:rsidP="00B84F31">
      <w:pPr>
        <w:pStyle w:val="Title3"/>
      </w:pPr>
    </w:p>
    <w:p w14:paraId="5837A1A4" w14:textId="77777777" w:rsidR="009B6F95" w:rsidRDefault="009B6F95" w:rsidP="00B84F31">
      <w:pPr>
        <w:pStyle w:val="Title3"/>
      </w:pPr>
    </w:p>
    <w:p w14:paraId="5837A1A7" w14:textId="77777777" w:rsidR="009B6F95" w:rsidRDefault="009B6F95" w:rsidP="00B84F31">
      <w:pPr>
        <w:pStyle w:val="Title3"/>
      </w:pPr>
      <w:bookmarkStart w:id="1" w:name="_GoBack"/>
      <w:bookmarkEnd w:id="1"/>
    </w:p>
    <w:p w14:paraId="5837A1A8" w14:textId="16413F49" w:rsidR="009B6F95" w:rsidRPr="00C803F3" w:rsidRDefault="00E95976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540AC0">
            <w:t>Nick Porter</w:t>
          </w:r>
        </w:sdtContent>
      </w:sdt>
    </w:p>
    <w:p w14:paraId="5837A1A9" w14:textId="1CD23E21" w:rsidR="009B6F95" w:rsidRDefault="00E95976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540AC0">
            <w:t>Senior Adviser</w:t>
          </w:r>
        </w:sdtContent>
      </w:sdt>
    </w:p>
    <w:p w14:paraId="5837A1AA" w14:textId="6D134D3E" w:rsidR="009B6F95" w:rsidRDefault="00E95976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540AC0">
            <w:t>0207 664 3113</w:t>
          </w:r>
        </w:sdtContent>
      </w:sdt>
      <w:r w:rsidR="009B6F95" w:rsidRPr="00B5377C">
        <w:t xml:space="preserve"> </w:t>
      </w:r>
    </w:p>
    <w:p w14:paraId="5837A1AB" w14:textId="201858BE" w:rsidR="009B6F95" w:rsidRDefault="00E95976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540AC0">
            <w:t>nick.porter@local.gov.uk</w:t>
          </w:r>
        </w:sdtContent>
      </w:sdt>
    </w:p>
    <w:p w14:paraId="5837A1C8" w14:textId="77777777" w:rsidR="009B6F95" w:rsidRPr="00C803F3" w:rsidRDefault="009B6F95"/>
    <w:sectPr w:rsidR="009B6F95" w:rsidRPr="00C803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7A1CD" w14:textId="77777777" w:rsidR="00540AC0" w:rsidRPr="00C803F3" w:rsidRDefault="00540AC0" w:rsidP="00C803F3">
      <w:r>
        <w:separator/>
      </w:r>
    </w:p>
  </w:endnote>
  <w:endnote w:type="continuationSeparator" w:id="0">
    <w:p w14:paraId="5837A1CE" w14:textId="77777777" w:rsidR="00540AC0" w:rsidRPr="00C803F3" w:rsidRDefault="00540AC0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7A1CB" w14:textId="77777777" w:rsidR="00540AC0" w:rsidRPr="00C803F3" w:rsidRDefault="00540AC0" w:rsidP="00C803F3">
      <w:r>
        <w:separator/>
      </w:r>
    </w:p>
  </w:footnote>
  <w:footnote w:type="continuationSeparator" w:id="0">
    <w:p w14:paraId="5837A1CC" w14:textId="77777777" w:rsidR="00540AC0" w:rsidRPr="00C803F3" w:rsidRDefault="00540AC0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A1CF" w14:textId="77777777" w:rsidR="00540AC0" w:rsidRDefault="00540AC0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540AC0" w:rsidRPr="00C25CA7" w14:paraId="5837A1D2" w14:textId="77777777" w:rsidTr="000F69FB">
      <w:trPr>
        <w:trHeight w:val="416"/>
      </w:trPr>
      <w:tc>
        <w:tcPr>
          <w:tcW w:w="5812" w:type="dxa"/>
          <w:vMerge w:val="restart"/>
        </w:tcPr>
        <w:p w14:paraId="5837A1D0" w14:textId="77777777" w:rsidR="00540AC0" w:rsidRPr="00C803F3" w:rsidRDefault="00540AC0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5837A1D1" w14:textId="01C0EF9A" w:rsidR="00540AC0" w:rsidRPr="00C803F3" w:rsidRDefault="00AF3D08" w:rsidP="00AF3D08">
              <w:r w:rsidRPr="00A80BD1">
                <w:rPr>
                  <w:b/>
                </w:rPr>
                <w:t>LGA Executive</w:t>
              </w:r>
            </w:p>
          </w:tc>
        </w:sdtContent>
      </w:sdt>
    </w:tr>
    <w:tr w:rsidR="00540AC0" w14:paraId="5837A1D5" w14:textId="77777777" w:rsidTr="000F69FB">
      <w:trPr>
        <w:trHeight w:val="406"/>
      </w:trPr>
      <w:tc>
        <w:tcPr>
          <w:tcW w:w="5812" w:type="dxa"/>
          <w:vMerge/>
        </w:tcPr>
        <w:p w14:paraId="5837A1D3" w14:textId="77777777" w:rsidR="00540AC0" w:rsidRPr="00A627DD" w:rsidRDefault="00540AC0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18-10-18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4005D194" w:rsidR="00540AC0" w:rsidRPr="00C803F3" w:rsidRDefault="00AF3D08" w:rsidP="00C803F3">
              <w:r>
                <w:t>18 October 2018</w:t>
              </w:r>
            </w:p>
          </w:sdtContent>
        </w:sdt>
      </w:tc>
    </w:tr>
    <w:tr w:rsidR="00540AC0" w:rsidRPr="00C25CA7" w14:paraId="5837A1D8" w14:textId="77777777" w:rsidTr="000F69FB">
      <w:trPr>
        <w:trHeight w:val="89"/>
      </w:trPr>
      <w:tc>
        <w:tcPr>
          <w:tcW w:w="5812" w:type="dxa"/>
          <w:vMerge/>
        </w:tcPr>
        <w:p w14:paraId="5837A1D6" w14:textId="77777777" w:rsidR="00540AC0" w:rsidRPr="00A627DD" w:rsidRDefault="00540AC0" w:rsidP="00C803F3"/>
      </w:tc>
      <w:tc>
        <w:tcPr>
          <w:tcW w:w="4106" w:type="dxa"/>
        </w:tcPr>
        <w:p w14:paraId="5837A1D7" w14:textId="5E17FDB3" w:rsidR="00540AC0" w:rsidRPr="00C803F3" w:rsidRDefault="00540AC0" w:rsidP="00C803F3"/>
      </w:tc>
    </w:tr>
  </w:tbl>
  <w:p w14:paraId="5837A1D9" w14:textId="77777777" w:rsidR="00540AC0" w:rsidRDefault="00540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F69FB"/>
    <w:rsid w:val="001B36CE"/>
    <w:rsid w:val="00226B64"/>
    <w:rsid w:val="002539E9"/>
    <w:rsid w:val="00301A51"/>
    <w:rsid w:val="00540AC0"/>
    <w:rsid w:val="00634425"/>
    <w:rsid w:val="00712C86"/>
    <w:rsid w:val="007622BA"/>
    <w:rsid w:val="00795C95"/>
    <w:rsid w:val="0080661C"/>
    <w:rsid w:val="00891AE9"/>
    <w:rsid w:val="00951A68"/>
    <w:rsid w:val="009B1AA8"/>
    <w:rsid w:val="009B6F95"/>
    <w:rsid w:val="009B7341"/>
    <w:rsid w:val="00A80BD1"/>
    <w:rsid w:val="00AF3D08"/>
    <w:rsid w:val="00B361F7"/>
    <w:rsid w:val="00B84F31"/>
    <w:rsid w:val="00C803F3"/>
    <w:rsid w:val="00D45B4D"/>
    <w:rsid w:val="00DA7394"/>
    <w:rsid w:val="00E95976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37A195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7413E"/>
    <w:rsid w:val="001C79DF"/>
    <w:rsid w:val="002F1F5C"/>
    <w:rsid w:val="004E2C7C"/>
    <w:rsid w:val="00B710F9"/>
    <w:rsid w:val="00EE1FE1"/>
    <w:rsid w:val="00F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13E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8448EE08AA9D46F3A349148D8AFBBC1E">
    <w:name w:val="8448EE08AA9D46F3A349148D8AFBBC1E"/>
    <w:rsid w:val="0017413E"/>
    <w:rPr>
      <w:lang w:eastAsia="en-GB"/>
    </w:rPr>
  </w:style>
  <w:style w:type="paragraph" w:customStyle="1" w:styleId="46AAEB45D7004200B0A605ADF43F1510">
    <w:name w:val="46AAEB45D7004200B0A605ADF43F1510"/>
    <w:rsid w:val="0017413E"/>
    <w:rPr>
      <w:lang w:eastAsia="en-GB"/>
    </w:rPr>
  </w:style>
  <w:style w:type="paragraph" w:customStyle="1" w:styleId="33508A3E25184EBFA148A5F027EACA07">
    <w:name w:val="33508A3E25184EBFA148A5F027EACA07"/>
    <w:rsid w:val="0017413E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0735138a-9f27-4240-a07c-8bcfef749da4" xsi:nil="true"/>
    <Work_x0020_Area xmlns="0735138a-9f27-4240-a07c-8bcfef749da4" xsi:nil="true"/>
    <Meeting_x0020_date xmlns="0735138a-9f27-4240-a07c-8bcfef749da4" xsi:nil="true"/>
    <Document_x0020_Type xmlns="ddd5460c-fd9a-4b2f-9b0a-4d83386095b6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FED3567D99F4381D696DD26B7E9F2" ma:contentTypeVersion="23" ma:contentTypeDescription="Create a new document." ma:contentTypeScope="" ma:versionID="c56640d30df469166e6c6b5ada55c04f">
  <xsd:schema xmlns:xsd="http://www.w3.org/2001/XMLSchema" xmlns:xs="http://www.w3.org/2001/XMLSchema" xmlns:p="http://schemas.microsoft.com/office/2006/metadata/properties" xmlns:ns2="ddd5460c-fd9a-4b2f-9b0a-4d83386095b6" xmlns:ns3="0735138a-9f27-4240-a07c-8bcfef749da4" targetNamespace="http://schemas.microsoft.com/office/2006/metadata/properties" ma:root="true" ma:fieldsID="87bf632b96445288eb7c9db6d7256b98" ns2:_="" ns3:_="">
    <xsd:import namespace="ddd5460c-fd9a-4b2f-9b0a-4d83386095b6"/>
    <xsd:import namespace="0735138a-9f27-4240-a07c-8bcfef749da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138a-9f27-4240-a07c-8bcfef749da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purl.org/dc/dcmitype/"/>
    <ds:schemaRef ds:uri="http://purl.org/dc/elements/1.1/"/>
    <ds:schemaRef ds:uri="ddd5460c-fd9a-4b2f-9b0a-4d83386095b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35138a-9f27-4240-a07c-8bcfef749da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0BEDC56-EB5E-4953-973B-4AD2F9AB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DAF95-9FEF-413A-AECB-AEED51D42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0735138a-9f27-4240-a07c-8bcfef749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FB29E5A1</Template>
  <TotalTime>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Alexander Saul</cp:lastModifiedBy>
  <cp:revision>10</cp:revision>
  <dcterms:created xsi:type="dcterms:W3CDTF">2018-10-03T14:38:00Z</dcterms:created>
  <dcterms:modified xsi:type="dcterms:W3CDTF">2018-10-10T10:19:00Z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0x0101004B8FED3567D99F4381D696DD26B7E9F2</vt:lpwstr>
  </property>
</Properties>
</file>